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7742" w14:textId="a557742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изменения и дополнения в приказ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здравоохранения и социального развития Республики Казахстан от 28 декабря 2015 года № 1046. Зарегистрирован в Министерстве юстиции Республики Казахстан 17 февраля 2016 года № 13103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 подпунктом 1) </w:t>
      </w:r>
      <w:r>
        <w:rPr>
          <w:rFonts w:ascii="Consolas"/>
          <w:b w:val="false"/>
          <w:i w:val="false"/>
          <w:color w:val="000000"/>
          <w:sz w:val="20"/>
        </w:rPr>
        <w:t>статьи 10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15 апреля 2013 года «О государственных услугах» и </w:t>
      </w:r>
      <w:r>
        <w:rPr>
          <w:rFonts w:ascii="Consolas"/>
          <w:b w:val="false"/>
          <w:i w:val="false"/>
          <w:color w:val="000000"/>
          <w:sz w:val="20"/>
        </w:rPr>
        <w:t>подпунктом 6)</w:t>
      </w:r>
      <w:r>
        <w:rPr>
          <w:rFonts w:ascii="Consolas"/>
          <w:b w:val="false"/>
          <w:i w:val="false"/>
          <w:color w:val="000000"/>
          <w:sz w:val="20"/>
        </w:rPr>
        <w:t xml:space="preserve"> пункта 1 статьи 7 Кодекса Республики Казахстан от 18 сентября 2009 года «О здоровье народа и системе здравоохранения»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Внести в 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здравоохранения и социального развития Республики Казахстан от 27 апреля 2015 года № 272 «Об утверждении стандартов государственных услуг в области здравоохранения» (зарегистрирован в Реестре государственной регистрации нормативных правовых актов за № 11304, опубликован в информационно-правовой системе «Әділет» 23 июня 2015 года) следующее изменение и дополнение: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пункт 1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«1. Утвердить: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cтандарт государственной услуги «Вызов врача на дом»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cтандарт государственной услуги «Запись на прием к врачу»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cтандарт государственной услуги «Прикрепление к медицинской организации, оказывающей первичную медико-санитарную помощь» согласно  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стандарт государственной услуги «Добровольное анонимное и обязательное конфиденциальное медицинское обследование на наличие ВИЧ-инфекции»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cтандарт государственной услуги «Выдача справки с противотуберкулезной организации»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5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cтандарт государственной услуги «Выдача справки с психоневрологической организации»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6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cтандарт государственной услуги «Выдача справки с наркологической организации»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7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стандарт государственной услуги «Выдача выписки из медицинской карты стационарного больного»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8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стандарт государственной услуги «Выдача справки с медицинской организации, оказывающей первичную медико-санитарную помощь»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9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стандарт государственной услуги «Выдача листа о временной нетрудоспособности с медицинской организации, оказывающей первичную медико-санитарную помощь»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10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стандарт государственной услуги «Выдача справки о временной нетрудоспособности медицинской организации, оказывающей первичную медико-санитарную помощь»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12) стандарт государственной услуги «Регистрация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трансплантации» согласно приложению 12 к настоящему приказу.»;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дополнить приложением 12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Республики Казахстан «Әділет»;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3 )размещение настоящего приказа на интернет-ресурсе Министерства здравоохранения и социального развития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/>
          <w:color w:val="000000"/>
          <w:sz w:val="20"/>
        </w:rPr>
        <w:t>Министр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и социального развития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Т. Дуйсенова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/>
          <w:color w:val="000000"/>
          <w:sz w:val="20"/>
        </w:rPr>
        <w:t>СОГЛАСОВАН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 национальной экономики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________________Е. Досаев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18 января 2016 год</w:t>
      </w:r>
    </w:p>
    <w:bookmarkStart w:name="z9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приказу Министра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социального развития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28 декабря 2015 года № 1046  </w:t>
      </w:r>
    </w:p>
    <w:bookmarkEnd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Приложение 12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приказу Министра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социального развития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27 апреля 2015 года № 272  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
«Регистрация согласия или отзыва согласия на прижизненное</w:t>
      </w:r>
      <w:r>
        <w:br/>
      </w:r>
      <w:r>
        <w:rPr>
          <w:rFonts w:ascii="Consolas"/>
          <w:b/>
          <w:i w:val="false"/>
          <w:color w:val="000000"/>
        </w:rPr>
        <w:t>
добровольное пожертвование тканей (части ткани) и (или) органов</w:t>
      </w:r>
      <w:r>
        <w:br/>
      </w:r>
      <w:r>
        <w:rPr>
          <w:rFonts w:ascii="Consolas"/>
          <w:b/>
          <w:i w:val="false"/>
          <w:color w:val="000000"/>
        </w:rPr>
        <w:t>
(части органов) после смерти в целях трансплантации» 1. Общие положения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Государственная услуга «Регистрация согласия или отзыва согласия на прижизненное, добровольное пожертвование тканей (части ткани) и (или) органов (части органов) после смерти в целях трансплантации» (далее - государственная услуга).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медицинскими организациями, оказывающими первичную медико-санитарную помощь (далее - услугодатель).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осуществляется через услугодателя.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4. Срок оказания государственной услуги: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 момента сдачи пакета документов услугодателю – 3 (три) рабочих дня;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пакета документов – не более 30 (тридцати) минут;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- не более 30 (тридцати) минут.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услуги: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справка о регистрации согласия на прижизненное добровольное пожертвование тканей (части ткани) и (или) органов (части органов) по форме согласно приложению 1 к настоящему стандарту либо справка об отказе в регистрации согласия на прижизненное добровольное пожертвование тканей (части ткани) и (или) органов (части органов) по форме согласно приложению 2 к настоящему стандарту;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справка о регистрации отзыва согласия на прижизненное добровольное пожертвование тканей (части ткани) и (или) органов (части органов) по форме согласно приложению 3 к настоящему стандарту.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физическим лицам бесплатно.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8. График работы услугодателя – с понедельника по пятницу с 8.00 до 20.00 часов без перерыва, в субботу с 9.00 до 14.00 часов, кроме выходных и праздничных дней согласно законодательству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документов, необходимых для оказания государственной услуги при обращении услугополучателя: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документ, удостоверяющий личность услугополучателя;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заявление по форме, согласно приложению 4 или 5 к настоящему стандарту государственной услуги.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Consolas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Consolas"/>
          <w:b/>
          <w:i w:val="false"/>
          <w:color w:val="000000"/>
        </w:rPr>
        <w:t>
государственной услуги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13 настоящего стандарта государственной услуги, либо по адресу: 010000, г.Астана, улица Орынбор, 8, Дом Министерств, подъезд № 5.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11. В случае несогласия с результатами оказания государственной услуги, услугополучатель вправе обратиться в суд в установленном законодательством порядке.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Consolas"/>
          <w:b/>
          <w:i w:val="false"/>
          <w:color w:val="000000"/>
        </w:rPr>
        <w:t>
государственной услуги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12. В помещениях услугодателя предусмотрены условия для обслуживания услугополучателей с ограниченными возможностями (пандусы и лифты).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13. Адреса мест оказания государственной услуги размещены на интернет-ресурсе Министерства www.mzsr.gov.kz, раздел «Государственные услуги», а также интернет-ресурсах Управлений здравоохранения областей, а также городов Астана и Алматы.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14. Услугополучатель вправе получить информацию о порядке и статусе оказания государственной услуги по контактным телефонам услугодателя.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15. Контактные телефоны справочных служб по вопросам оказания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 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Приложение 1     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стандарту государственной услуги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«Регистрация согласия или отзыва согласия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на прижизненное добровольное пожертвование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тканей (части ткани) и (или) органов (части органов)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после смерти в целях трансплантации»           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 Справка о регистрации согласия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 на прижизненное добровольное пожертвование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 тканей (части ткани) и (или) органов (части органов)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после смерти в целях трансплантации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Уважаемый (ая) 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Ваше согласие на прижизненное добровольное пожертвование тканей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(части ткани) и (или) органов (части органов) после смерти в целях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трансплантации зарегистрировано.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Дата регистрации: «___» ____________ 20__ года.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Фамилия, имя, отчество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руководителя организации ПМСП      _____________подпись /__________/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Печать организации ПМСП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Приложение 2     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стандарту государственной услуги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«Регистрация согласия или отзыва согласия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на прижизненное добровольное пожертвование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тканей (части ткани) и (или) органов (части органов)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после смерти в целях трансплантации»           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 Справка об отказе в регистрации согласия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 на прижизненное добровольное пожертвование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 тканей (части ткани) и (или) органов (части органов)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после смерти в целях трансплантации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Уважаемый(ая) 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Вам отказано в регистрации согласия на прижизненное добровольное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пожертвование тканей (части ткани) и (или) органов (части органов)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после смерти в целях трансплантации.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Причина отказа 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(наличие противопоказаний (ВИЧ/СПИД, гепатиты В и С, психические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поведенческие расстройства, алкогольная и (или) наркотическая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зависимость)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Дата регистрации: «___» ____________ 20____года.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Фамилия, имя, отчество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руководителя организации ПМСП _____________ подпись /____________/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Печать организации ПМСП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Приложение 3     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стандарту государственной услуги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«Регистрация согласия или отзыва согласия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на прижизненное добровольное пожертвование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тканей (части ткани) и (или) органов (части органов)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после смерти в целях трансплантации»           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 Справка о регистрации отзыва согласия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 на прижизненное добровольное пожертвование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тканей (части ткани) и (или) органов (части органов)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после смерти в целях трансплантации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Уважаемый(ая) 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Ваш отзыв согласия на прижизненное добровольное пожертвование тканей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(части ткани) и (или) органов (части органов) после смерти в целях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трансплантации зарегистрирован.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Дата регистрации: «___» ____________ 20____года.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Фамилия, имя, отчество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руководителя организации ПМСП _____________ подпись /__________/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Печать организации ПМСП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Приложение 4     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стандарту государственной услуги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«Регистрация согласия или отзыва согласия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на прижизненное добровольное пожертвование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тканей (части ткани) и (или) органов (части органов)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после смерти в целях трансплантации»           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 Заявление для регистрации отзыва согласия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  на прижизненное добровольное пожертвование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тканей (части ткани) и (или) органов (части органов)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  после смерти в целях трансплантации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Я, ________________________________________________________________                (фамилия, имя, отчество (при его наличии) лица)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Дата рождения «___» _________ 19 _____г.р.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ИИН 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(№, дата выдачи документа, удостоверяющего личность, кем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когда выдан)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Я отзываю данное мною ранее согласие на прижизненное добровольное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пожертвование тканей (части ткани) и (или) органов (части органов)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после смерти для трансплантации.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Даю согласие на занесение, сбор, обработку и хранение моих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персональных данных.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_______________________________________________ /___________/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его наличии) лица)   подпись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«____» _____________ 20____г.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дата подписания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Приложение 5     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стандарту государственной услуги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«Регистрация согласия или отзыва согласия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на прижизненное добровольное пожертвование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тканей (части ткани) и (или) органов (части органов)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после смерти в целях трансплантации»           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                             Заявление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 для регистрации согласия на прижизненное добровольное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 пожертвование тканей (части ткани) и (или)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органов (части органов) после смерти в целях трансплантации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Я,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 (фамилия, имя, отчество (при его наличии) лица)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Дата рождения «___» _________ 19 ____г.р.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ИИН__________________________________________________________________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(документ, удостоверяющий личность: №, кем и когда выдан)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Выберите один из возможных вариантов: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1. Я подтверждаю, что в случае установленного факта моей смерти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любые мои внутренние органы и ткани могут быть взяты для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трансплантации.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2. Можно забрать все органы, кроме: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3. Можно забрать только 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Даю согласие на занесение, сбор, обработку и хранение моих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персональных данных.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_______________________________________________ /______________/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его наличии) лица)    подпись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«____» _____________ 20____г.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дата подписания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